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B" w:rsidRDefault="00A80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0F5E9B" w:rsidRDefault="00A80F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 в профессиональной деятельности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учет, анализ и аудит 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 w:rsidP="004937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493787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1. Информационно-аналитические технологии в бухгалтерском учете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2. Учет событий финансово-экономической деятельности предприятия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3. Анализ финансово - экономической деятельности предприятия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4. Информационно-аналитические системы финансового планирования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Сервис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иде</w:t>
            </w:r>
            <w:proofErr w:type="spellEnd"/>
            <w:r>
              <w:rPr>
                <w:sz w:val="22"/>
                <w:szCs w:val="22"/>
              </w:rPr>
              <w:t xml:space="preserve"> по программным продуктам «1С:Предприятие»</w:t>
            </w:r>
          </w:p>
          <w:p w:rsidR="000F5E9B" w:rsidRDefault="000F5E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Сервис </w:t>
            </w:r>
            <w:r>
              <w:rPr>
                <w:sz w:val="22"/>
                <w:szCs w:val="22"/>
                <w:lang w:val="en-US"/>
              </w:rPr>
              <w:t>its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иде</w:t>
            </w:r>
            <w:proofErr w:type="spellEnd"/>
            <w:r>
              <w:rPr>
                <w:sz w:val="22"/>
                <w:szCs w:val="22"/>
              </w:rPr>
              <w:t xml:space="preserve"> по программным продуктам «1С:Предприятие</w:t>
            </w:r>
          </w:p>
          <w:p w:rsidR="000F5E9B" w:rsidRDefault="000F5E9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F5E9B" w:rsidRDefault="00A80FF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ЭВМ. Конфигурация «1С:</w:t>
            </w:r>
            <w:r>
              <w:rPr>
                <w:color w:val="000000"/>
                <w:sz w:val="22"/>
                <w:szCs w:val="22"/>
                <w:lang w:val="en-US"/>
              </w:rPr>
              <w:t>ERP</w:t>
            </w:r>
            <w:r>
              <w:rPr>
                <w:color w:val="000000"/>
                <w:sz w:val="22"/>
                <w:szCs w:val="22"/>
              </w:rPr>
              <w:t xml:space="preserve"> Управление предприятием 2» Договор Б/Н от 02.06.2009 г., Лицензионное соглашение № 8971903, Акт № 62 от 15.07.2009</w:t>
            </w:r>
          </w:p>
          <w:p w:rsidR="000F5E9B" w:rsidRDefault="000F5E9B">
            <w:pPr>
              <w:rPr>
                <w:b/>
                <w:sz w:val="22"/>
                <w:szCs w:val="22"/>
              </w:rPr>
            </w:pPr>
          </w:p>
          <w:p w:rsidR="000F5E9B" w:rsidRDefault="00A80F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F5E9B" w:rsidRDefault="00A80FF1">
            <w:r>
              <w:rPr>
                <w:sz w:val="22"/>
                <w:szCs w:val="22"/>
              </w:rPr>
              <w:t xml:space="preserve">- </w:t>
            </w:r>
            <w:hyperlink r:id="rId6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.1</w:t>
              </w:r>
              <w:r>
                <w:rPr>
                  <w:rStyle w:val="-"/>
                  <w:sz w:val="22"/>
                  <w:szCs w:val="22"/>
                  <w:lang w:val="en-US"/>
                </w:rPr>
                <w:t>c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 </w:t>
            </w:r>
          </w:p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0F5E9B" w:rsidRDefault="000F5E9B">
      <w:pPr>
        <w:ind w:left="-284"/>
        <w:rPr>
          <w:sz w:val="24"/>
          <w:szCs w:val="24"/>
        </w:rPr>
      </w:pPr>
    </w:p>
    <w:p w:rsidR="000F5E9B" w:rsidRDefault="00A80FF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0F5E9B" w:rsidRDefault="000F5E9B">
      <w:pPr>
        <w:rPr>
          <w:sz w:val="24"/>
          <w:szCs w:val="24"/>
          <w:u w:val="single"/>
        </w:rPr>
      </w:pPr>
    </w:p>
    <w:p w:rsidR="000F5E9B" w:rsidRDefault="000F5E9B">
      <w:pPr>
        <w:rPr>
          <w:sz w:val="24"/>
          <w:szCs w:val="24"/>
        </w:rPr>
      </w:pPr>
    </w:p>
    <w:p w:rsidR="000F5E9B" w:rsidRDefault="000F5E9B">
      <w:pPr>
        <w:rPr>
          <w:sz w:val="24"/>
          <w:szCs w:val="24"/>
        </w:rPr>
      </w:pPr>
    </w:p>
    <w:p w:rsidR="000F5E9B" w:rsidRDefault="00A80FF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Заведующая кафедрой</w:t>
      </w:r>
    </w:p>
    <w:p w:rsidR="000F5E9B" w:rsidRDefault="00A80FF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 </w:t>
      </w:r>
    </w:p>
    <w:p w:rsidR="000F5E9B" w:rsidRDefault="00A80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5E9B" w:rsidRDefault="000F5E9B">
      <w:pPr>
        <w:ind w:left="360"/>
        <w:jc w:val="center"/>
        <w:rPr>
          <w:b/>
          <w:sz w:val="24"/>
          <w:szCs w:val="24"/>
        </w:rPr>
      </w:pPr>
    </w:p>
    <w:p w:rsidR="000F5E9B" w:rsidRDefault="000F5E9B">
      <w:pPr>
        <w:jc w:val="center"/>
      </w:pPr>
    </w:p>
    <w:sectPr w:rsidR="000F5E9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E9B"/>
    <w:rsid w:val="000A6736"/>
    <w:rsid w:val="000F5E9B"/>
    <w:rsid w:val="00493787"/>
    <w:rsid w:val="00A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character" w:customStyle="1" w:styleId="ListLabel83">
    <w:name w:val="ListLabel 83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B89D-95F6-4215-97C3-AC9B4387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19</cp:revision>
  <cp:lastPrinted>2019-03-18T16:32:00Z</cp:lastPrinted>
  <dcterms:created xsi:type="dcterms:W3CDTF">2019-03-11T06:21:00Z</dcterms:created>
  <dcterms:modified xsi:type="dcterms:W3CDTF">2019-07-03T02:36:00Z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